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2052586"/>
        <w:docPartObj>
          <w:docPartGallery w:val="Cover Pages"/>
          <w:docPartUnique/>
        </w:docPartObj>
      </w:sdtPr>
      <w:sdtEndPr/>
      <w:sdtContent>
        <w:p w14:paraId="3776BCA5" w14:textId="4987D01C" w:rsidR="00B9606B" w:rsidRDefault="00B9606B" w:rsidP="00594E36">
          <w:pPr>
            <w:pStyle w:val="06Plattetekst"/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5680" behindDoc="1" locked="0" layoutInCell="1" allowOverlap="1" wp14:anchorId="3776BCB9" wp14:editId="5571364C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58767" cy="10692000"/>
                <wp:effectExtent l="0" t="0" r="444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GN_Cover_Groen_300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767" cy="106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776BCA6" w14:textId="7C3F0156" w:rsidR="00B9606B" w:rsidRDefault="00984C1F" w:rsidP="00C115A4">
          <w:pPr>
            <w:pStyle w:val="01Titel"/>
          </w:pPr>
          <w:r>
            <w:t>Gedicht presentatie Spiegelbeeld</w:t>
          </w:r>
        </w:p>
        <w:p w14:paraId="3776BCAB" w14:textId="77777777" w:rsidR="00B9606B" w:rsidRDefault="00B9606B" w:rsidP="00594E36">
          <w:pPr>
            <w:pStyle w:val="06Plattetekst"/>
          </w:pPr>
        </w:p>
        <w:p w14:paraId="1F5BCD99" w14:textId="77777777" w:rsidR="00984C1F" w:rsidRDefault="00984C1F" w:rsidP="00984C1F">
          <w:r>
            <w:t>Een lekker kopje koffie, krentenwegge, suikerbrood</w:t>
          </w:r>
        </w:p>
        <w:p w14:paraId="1FEB351C" w14:textId="77777777" w:rsidR="00984C1F" w:rsidRDefault="00984C1F" w:rsidP="00984C1F">
          <w:r>
            <w:t>Een opgewekt gezelschap en het animo was groot.</w:t>
          </w:r>
        </w:p>
        <w:p w14:paraId="1D613470" w14:textId="77777777" w:rsidR="00984C1F" w:rsidRDefault="00984C1F" w:rsidP="00984C1F">
          <w:r>
            <w:t>Hier en daar wat mannen, dames in de meerderheid</w:t>
          </w:r>
        </w:p>
        <w:p w14:paraId="3525682E" w14:textId="77777777" w:rsidR="00984C1F" w:rsidRDefault="00984C1F" w:rsidP="00984C1F">
          <w:r>
            <w:t>Maar ja, dit is de zorg, dan is dat eigenlijk altijd.</w:t>
          </w:r>
        </w:p>
        <w:p w14:paraId="771A8F17" w14:textId="77777777" w:rsidR="00984C1F" w:rsidRDefault="00984C1F" w:rsidP="00984C1F"/>
        <w:p w14:paraId="50F05227" w14:textId="77777777" w:rsidR="00984C1F" w:rsidRDefault="00984C1F" w:rsidP="00984C1F">
          <w:r>
            <w:t>Iedereen goedgekleed, de bloesjes fris en strak gestreken</w:t>
          </w:r>
        </w:p>
        <w:p w14:paraId="2E8C721E" w14:textId="77777777" w:rsidR="00984C1F" w:rsidRDefault="00984C1F" w:rsidP="00984C1F">
          <w:r>
            <w:t>U had allemaal heel goed naar uw spiegelbeeld gekregen.</w:t>
          </w:r>
        </w:p>
        <w:p w14:paraId="5D02BB78" w14:textId="77777777" w:rsidR="00984C1F" w:rsidRDefault="00984C1F" w:rsidP="00984C1F">
          <w:r>
            <w:t>In beige bandplooibroek trad onze dagvoorzitter aan</w:t>
          </w:r>
        </w:p>
        <w:p w14:paraId="4CDECAE0" w14:textId="77777777" w:rsidR="00984C1F" w:rsidRDefault="00984C1F" w:rsidP="00984C1F">
          <w:r>
            <w:t>De bloemetjes stonden binnen, en zij ging er tussen staan.</w:t>
          </w:r>
        </w:p>
        <w:p w14:paraId="1A19DCE0" w14:textId="77777777" w:rsidR="00984C1F" w:rsidRDefault="00984C1F" w:rsidP="00984C1F"/>
        <w:p w14:paraId="6D3B4D9F" w14:textId="77777777" w:rsidR="00984C1F" w:rsidRDefault="00984C1F" w:rsidP="00984C1F">
          <w:r>
            <w:t>Het had wel iets van een crematie, deze aula vol boeketten</w:t>
          </w:r>
        </w:p>
        <w:p w14:paraId="171DBB35" w14:textId="77777777" w:rsidR="00984C1F" w:rsidRDefault="00984C1F" w:rsidP="00984C1F">
          <w:r>
            <w:t>Maar met die gedachte maakte Julianne korte metten.</w:t>
          </w:r>
        </w:p>
        <w:p w14:paraId="6AA3B033" w14:textId="77777777" w:rsidR="00984C1F" w:rsidRDefault="00984C1F" w:rsidP="00984C1F">
          <w:r>
            <w:t>Pauline Meurs had tegenwind maar waaide vrolijk binnen</w:t>
          </w:r>
        </w:p>
        <w:p w14:paraId="24AB8D77" w14:textId="77777777" w:rsidR="00984C1F" w:rsidRDefault="00984C1F" w:rsidP="00984C1F">
          <w:r>
            <w:t>En dus: tien over één konden we eindelijk beginnen.</w:t>
          </w:r>
        </w:p>
        <w:p w14:paraId="645EC826" w14:textId="77777777" w:rsidR="00984C1F" w:rsidRDefault="00984C1F" w:rsidP="00984C1F"/>
        <w:p w14:paraId="2331434E" w14:textId="77777777" w:rsidR="00984C1F" w:rsidRDefault="00984C1F" w:rsidP="00984C1F">
          <w:r>
            <w:t>We gingen leren, reflecteren, meldde Julianne wijs</w:t>
          </w:r>
        </w:p>
        <w:p w14:paraId="33EFD796" w14:textId="77777777" w:rsidR="00984C1F" w:rsidRDefault="00984C1F" w:rsidP="00984C1F">
          <w:r>
            <w:t>Ze wou dat illustreren met een voorbeeld, over Thijs.</w:t>
          </w:r>
        </w:p>
        <w:p w14:paraId="132E5D94" w14:textId="77777777" w:rsidR="00984C1F" w:rsidRDefault="00984C1F" w:rsidP="00984C1F">
          <w:r>
            <w:t>Thijs was doof en blind, hij kon niet proeven en niet ruiken</w:t>
          </w:r>
        </w:p>
        <w:p w14:paraId="74C8A033" w14:textId="77777777" w:rsidR="00984C1F" w:rsidRDefault="00984C1F" w:rsidP="00984C1F">
          <w:r>
            <w:t>Ik hoorde dat en kon direct een zakdoekje gebruiken.</w:t>
          </w:r>
        </w:p>
        <w:p w14:paraId="4FB6AF86" w14:textId="77777777" w:rsidR="00984C1F" w:rsidRDefault="00984C1F" w:rsidP="00984C1F"/>
        <w:p w14:paraId="2E789035" w14:textId="77777777" w:rsidR="00984C1F" w:rsidRDefault="00984C1F" w:rsidP="00984C1F">
          <w:r>
            <w:t>Hoe bezorgde je zo’n Thijs toch een plezierig leven?</w:t>
          </w:r>
        </w:p>
        <w:p w14:paraId="624103A3" w14:textId="77777777" w:rsidR="00984C1F" w:rsidRDefault="00984C1F" w:rsidP="00984C1F">
          <w:r>
            <w:t>Talloze lieve mensen die daar maar mee bezig bleven.</w:t>
          </w:r>
        </w:p>
        <w:p w14:paraId="733581DE" w14:textId="77777777" w:rsidR="00984C1F" w:rsidRDefault="00984C1F" w:rsidP="00984C1F">
          <w:r>
            <w:t>Opgesloten in je lichaam, niet in staat contact te maken</w:t>
          </w:r>
        </w:p>
        <w:p w14:paraId="66C412F0" w14:textId="77777777" w:rsidR="00984C1F" w:rsidRDefault="00984C1F" w:rsidP="00984C1F">
          <w:r>
            <w:t>Julianne meldde: “Dat zijn zeer stressvolle zaken.”</w:t>
          </w:r>
        </w:p>
        <w:p w14:paraId="0B17739B" w14:textId="77777777" w:rsidR="00984C1F" w:rsidRDefault="00984C1F" w:rsidP="00984C1F">
          <w:r>
            <w:t xml:space="preserve"> </w:t>
          </w:r>
        </w:p>
        <w:p w14:paraId="1DBAC2CC" w14:textId="77777777" w:rsidR="00984C1F" w:rsidRDefault="00984C1F" w:rsidP="00984C1F">
          <w:r>
            <w:t>Thijs was niet meer onder ons, want Thijs was overleden</w:t>
          </w:r>
        </w:p>
        <w:p w14:paraId="20CFDC82" w14:textId="77777777" w:rsidR="00984C1F" w:rsidRDefault="00984C1F" w:rsidP="00984C1F">
          <w:r>
            <w:t>Maar er was wel een film, zo deelde Julianne mede.</w:t>
          </w:r>
        </w:p>
        <w:p w14:paraId="614B3D3E" w14:textId="77777777" w:rsidR="00984C1F" w:rsidRDefault="00984C1F" w:rsidP="00984C1F">
          <w:r>
            <w:t>“Daar leven we van als sector” zei ze zeer op haar gemak</w:t>
          </w:r>
        </w:p>
        <w:p w14:paraId="1E796172" w14:textId="77777777" w:rsidR="00984C1F" w:rsidRDefault="00984C1F" w:rsidP="00984C1F">
          <w:r>
            <w:t>Ze bedoelde natuurlijk leren, zei leven omdat ze zich versprak.</w:t>
          </w:r>
        </w:p>
        <w:p w14:paraId="319C17CD" w14:textId="77777777" w:rsidR="00984C1F" w:rsidRDefault="00984C1F" w:rsidP="00984C1F"/>
        <w:p w14:paraId="4C49CE97" w14:textId="77777777" w:rsidR="00984C1F" w:rsidRDefault="00984C1F" w:rsidP="00984C1F">
          <w:r>
            <w:t>We kregen allemaal een doosje met een spiegeltje erin</w:t>
          </w:r>
        </w:p>
        <w:p w14:paraId="46875CC2" w14:textId="77777777" w:rsidR="00984C1F" w:rsidRDefault="00984C1F" w:rsidP="00984C1F">
          <w:r>
            <w:t>Opwinding overal, want dat was zeer naar ieders zin.</w:t>
          </w:r>
        </w:p>
        <w:p w14:paraId="51FE5983" w14:textId="77777777" w:rsidR="00984C1F" w:rsidRDefault="00984C1F" w:rsidP="00984C1F">
          <w:r>
            <w:t>Het spiegeltje openkrijgen was bepaald geen sinecure</w:t>
          </w:r>
        </w:p>
        <w:p w14:paraId="25BCEB08" w14:textId="77777777" w:rsidR="00984C1F" w:rsidRDefault="00984C1F" w:rsidP="00984C1F">
          <w:r>
            <w:t>Bij sommigen bleek dat zelfs tot aan dit moment te duren.</w:t>
          </w:r>
        </w:p>
        <w:p w14:paraId="70AC406C" w14:textId="08129B51" w:rsidR="00984C1F" w:rsidRDefault="00984C1F" w:rsidP="00984C1F">
          <w:r>
            <w:rPr>
              <w:noProof/>
              <w:lang w:eastAsia="nl-NL"/>
            </w:rPr>
            <w:lastRenderedPageBreak/>
            <w:drawing>
              <wp:anchor distT="0" distB="0" distL="114300" distR="114300" simplePos="0" relativeHeight="251657728" behindDoc="1" locked="0" layoutInCell="1" allowOverlap="1" wp14:anchorId="41F91809" wp14:editId="62EA6BB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8767" cy="10692000"/>
                <wp:effectExtent l="0" t="0" r="4445" b="0"/>
                <wp:wrapNone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GN_Cover_Groen_300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767" cy="106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Wie zaten in de zaal, wou Julianne weleens weten</w:t>
          </w:r>
        </w:p>
        <w:p w14:paraId="1B3075BC" w14:textId="329FB2AD" w:rsidR="00984C1F" w:rsidRDefault="00984C1F" w:rsidP="00984C1F">
          <w:r>
            <w:t>De Argumentenfabriek was in het midden, daar, gezeten.</w:t>
          </w:r>
        </w:p>
        <w:p w14:paraId="2D216293" w14:textId="7B7D2294" w:rsidR="00984C1F" w:rsidRDefault="00984C1F" w:rsidP="00984C1F">
          <w:r>
            <w:t>Bestuurders en professionals, ze waren er allemaal</w:t>
          </w:r>
        </w:p>
        <w:p w14:paraId="74CF5A7F" w14:textId="25325AA5" w:rsidR="00984C1F" w:rsidRDefault="00984C1F" w:rsidP="00984C1F">
          <w:r>
            <w:t>En Pauline Meurs, die sprak als eerste tot de zaal.</w:t>
          </w:r>
        </w:p>
        <w:p w14:paraId="51CFA3B6" w14:textId="5CAA7AA2" w:rsidR="00984C1F" w:rsidRDefault="00984C1F" w:rsidP="00984C1F"/>
        <w:p w14:paraId="25C85469" w14:textId="17E04A65" w:rsidR="00984C1F" w:rsidRDefault="00984C1F" w:rsidP="00984C1F">
          <w:r>
            <w:t>Ze kreeg haar spiegeltje niet open, meldde zij ons licht verlegen</w:t>
          </w:r>
        </w:p>
        <w:p w14:paraId="115B0B13" w14:textId="7A5F98A8" w:rsidR="00984C1F" w:rsidRDefault="00984C1F" w:rsidP="00984C1F">
          <w:r>
            <w:t>Maar ze had wel een pennetje, en gelukkig hulp gekregen.</w:t>
          </w:r>
        </w:p>
        <w:p w14:paraId="6CC4A3F4" w14:textId="4262AB2A" w:rsidR="00984C1F" w:rsidRDefault="00984C1F" w:rsidP="00984C1F">
          <w:r>
            <w:t xml:space="preserve">In haar gestreepte </w:t>
          </w:r>
          <w:proofErr w:type="spellStart"/>
          <w:r>
            <w:t>catsuit</w:t>
          </w:r>
          <w:proofErr w:type="spellEnd"/>
          <w:r>
            <w:t>, zo goed gekleed vond ik haar, dat</w:t>
          </w:r>
        </w:p>
        <w:p w14:paraId="4ED2AF7E" w14:textId="228FEBAD" w:rsidR="00984C1F" w:rsidRDefault="00984C1F" w:rsidP="00984C1F">
          <w:r>
            <w:t>Zij wat mij betreft dat spiegeltje echt niet nodig had.</w:t>
          </w:r>
        </w:p>
        <w:p w14:paraId="03A34553" w14:textId="061AE7B7" w:rsidR="00984C1F" w:rsidRDefault="00984C1F" w:rsidP="00984C1F"/>
        <w:p w14:paraId="29A73EBF" w14:textId="700F2A80" w:rsidR="00984C1F" w:rsidRDefault="00984C1F" w:rsidP="00984C1F">
          <w:r>
            <w:t>De rol van technologie die stelde zij hier aan de orde</w:t>
          </w:r>
        </w:p>
        <w:p w14:paraId="101EE4B4" w14:textId="556D5F22" w:rsidR="00984C1F" w:rsidRDefault="00984C1F" w:rsidP="00984C1F">
          <w:r>
            <w:t>En de zorg voor relaties, die mocht niet vergeten worden.</w:t>
          </w:r>
        </w:p>
        <w:p w14:paraId="0C389387" w14:textId="6F031241" w:rsidR="00984C1F" w:rsidRDefault="00984C1F" w:rsidP="00984C1F">
          <w:r>
            <w:t xml:space="preserve">“Oppassen voor </w:t>
          </w:r>
          <w:proofErr w:type="spellStart"/>
          <w:r>
            <w:t>routinisering</w:t>
          </w:r>
          <w:proofErr w:type="spellEnd"/>
          <w:r>
            <w:t>!” zei Pauline tot de klas</w:t>
          </w:r>
        </w:p>
        <w:p w14:paraId="7180561E" w14:textId="2CE05C91" w:rsidR="00984C1F" w:rsidRDefault="00984C1F" w:rsidP="00984C1F">
          <w:r>
            <w:t>En deze reis was ingewikkeld, omdat niets vanzelfsprekend was.</w:t>
          </w:r>
        </w:p>
        <w:p w14:paraId="63749FF4" w14:textId="115D10D2" w:rsidR="00984C1F" w:rsidRDefault="00984C1F" w:rsidP="00984C1F"/>
        <w:p w14:paraId="0C293294" w14:textId="0C208A5B" w:rsidR="00984C1F" w:rsidRDefault="00984C1F" w:rsidP="00984C1F">
          <w:r>
            <w:t>Iedereen had zijn eigen ideeën, over wat goed was om te doen</w:t>
          </w:r>
        </w:p>
        <w:p w14:paraId="23861090" w14:textId="54C47F34" w:rsidR="00984C1F" w:rsidRDefault="00984C1F" w:rsidP="00984C1F">
          <w:pPr>
            <w:tabs>
              <w:tab w:val="right" w:pos="8498"/>
            </w:tabs>
          </w:pPr>
          <w:r>
            <w:t>Maar de basis moest op orde zijn, meldde Pauline toen.</w:t>
          </w:r>
        </w:p>
        <w:p w14:paraId="69363203" w14:textId="2455BBCE" w:rsidR="00984C1F" w:rsidRDefault="00984C1F" w:rsidP="00984C1F">
          <w:r>
            <w:t>Uniciteit, versus meer standaardiseren</w:t>
          </w:r>
        </w:p>
        <w:p w14:paraId="5F2984CA" w14:textId="77777777" w:rsidR="00984C1F" w:rsidRDefault="00984C1F" w:rsidP="00984C1F">
          <w:r>
            <w:t>Daar zat spanning want dat liet zich niet goed combineren.</w:t>
          </w:r>
        </w:p>
        <w:p w14:paraId="56D82235" w14:textId="77777777" w:rsidR="00984C1F" w:rsidRDefault="00984C1F" w:rsidP="00984C1F"/>
        <w:p w14:paraId="3CA52984" w14:textId="77777777" w:rsidR="00984C1F" w:rsidRDefault="00984C1F" w:rsidP="00984C1F">
          <w:r>
            <w:t>Informatie geven en controle waren twee verschillende zaken</w:t>
          </w:r>
        </w:p>
        <w:p w14:paraId="273673C3" w14:textId="77777777" w:rsidR="00984C1F" w:rsidRDefault="00984C1F" w:rsidP="00984C1F">
          <w:r>
            <w:t>“En velen kijken met ons mee”, zo bracht Pauline toen ter sprake.</w:t>
          </w:r>
        </w:p>
        <w:p w14:paraId="6F03CC44" w14:textId="77777777" w:rsidR="00984C1F" w:rsidRDefault="00984C1F" w:rsidP="00984C1F">
          <w:r>
            <w:t xml:space="preserve"> De zorgaanbieders zijn aan zet, noblesse </w:t>
          </w:r>
          <w:proofErr w:type="spellStart"/>
          <w:r>
            <w:t>oblige</w:t>
          </w:r>
          <w:proofErr w:type="spellEnd"/>
          <w:r>
            <w:t>, hoorden wij</w:t>
          </w:r>
        </w:p>
        <w:p w14:paraId="7FC03107" w14:textId="77777777" w:rsidR="00984C1F" w:rsidRDefault="00984C1F" w:rsidP="00984C1F">
          <w:r>
            <w:t>Waarna Pauline over de evaluatie nog wat zei.</w:t>
          </w:r>
        </w:p>
        <w:p w14:paraId="0B25E224" w14:textId="77777777" w:rsidR="00984C1F" w:rsidRDefault="00984C1F" w:rsidP="00984C1F"/>
        <w:p w14:paraId="476137A6" w14:textId="77777777" w:rsidR="00984C1F" w:rsidRDefault="00984C1F" w:rsidP="00984C1F">
          <w:r>
            <w:t>Over het Spiegelbeeld sprak daarna Wilma van der Scheer</w:t>
          </w:r>
        </w:p>
        <w:p w14:paraId="77A0BA76" w14:textId="77777777" w:rsidR="00984C1F" w:rsidRDefault="00984C1F" w:rsidP="00984C1F">
          <w:r>
            <w:t>Met een Madonna headset streek ze vrolijk voor ons neer.</w:t>
          </w:r>
        </w:p>
        <w:p w14:paraId="6C1E34EE" w14:textId="77777777" w:rsidR="00984C1F" w:rsidRDefault="00984C1F" w:rsidP="00984C1F">
          <w:r>
            <w:t>Een plaatje van een spiegel wilde zij ons presenteren</w:t>
          </w:r>
        </w:p>
        <w:p w14:paraId="5DE1763C" w14:textId="77777777" w:rsidR="00984C1F" w:rsidRDefault="00984C1F" w:rsidP="00984C1F">
          <w:r>
            <w:t>En ook zij sprak over leren en over leren reflecteren.</w:t>
          </w:r>
        </w:p>
        <w:p w14:paraId="2D81CBAB" w14:textId="77777777" w:rsidR="00984C1F" w:rsidRDefault="00984C1F" w:rsidP="00984C1F"/>
        <w:p w14:paraId="676F19DD" w14:textId="77777777" w:rsidR="00984C1F" w:rsidRDefault="00984C1F" w:rsidP="00984C1F">
          <w:r>
            <w:t>Wilma had een opdracht: het zichtbaar maken van een leerproces</w:t>
          </w:r>
        </w:p>
        <w:p w14:paraId="2C401CB6" w14:textId="77777777" w:rsidR="00984C1F" w:rsidRDefault="00984C1F" w:rsidP="00984C1F">
          <w:r>
            <w:t>En een zes? Dat was geen negen, nee, een zes dat was een zes.</w:t>
          </w:r>
        </w:p>
        <w:p w14:paraId="329A3B66" w14:textId="77777777" w:rsidR="00984C1F" w:rsidRDefault="00984C1F" w:rsidP="00984C1F">
          <w:r>
            <w:t>Maar wanneer je probeerde vanaf de andere kant te kijken</w:t>
          </w:r>
        </w:p>
        <w:p w14:paraId="61E58441" w14:textId="77777777" w:rsidR="00984C1F" w:rsidRDefault="00984C1F" w:rsidP="00984C1F">
          <w:r>
            <w:t>Dan bleek die zes ineens verdacht veel op een negen te gaan lijken.</w:t>
          </w:r>
        </w:p>
        <w:p w14:paraId="3D0FA767" w14:textId="77777777" w:rsidR="00984C1F" w:rsidRDefault="00984C1F" w:rsidP="00984C1F"/>
        <w:p w14:paraId="1C95E294" w14:textId="77777777" w:rsidR="00984C1F" w:rsidRDefault="00984C1F" w:rsidP="00984C1F">
          <w:r>
            <w:t>Naast mij staat trouwens Hans, hij doet zijn best, dat meen ik echt</w:t>
          </w:r>
        </w:p>
        <w:p w14:paraId="3D21F82B" w14:textId="77777777" w:rsidR="00984C1F" w:rsidRDefault="00984C1F" w:rsidP="00984C1F">
          <w:r>
            <w:t>Een reis met hem is nooit heel spannend, dat moet ook gezegd.</w:t>
          </w:r>
        </w:p>
        <w:p w14:paraId="5B3A707F" w14:textId="77777777" w:rsidR="00984C1F" w:rsidRDefault="00984C1F" w:rsidP="00984C1F">
          <w:r>
            <w:t>Of het een zes is of een negen? Daaraan waag ik mij hier niet</w:t>
          </w:r>
        </w:p>
        <w:p w14:paraId="6BFAA109" w14:textId="77777777" w:rsidR="00984C1F" w:rsidRDefault="00984C1F" w:rsidP="00984C1F">
          <w:r>
            <w:t>Maar ik werk nu tien jaar met hem samen, hij speelt altijd hetzelfde lied.</w:t>
          </w:r>
        </w:p>
        <w:p w14:paraId="0900BB80" w14:textId="44B2607A" w:rsidR="00984C1F" w:rsidRDefault="00984C1F" w:rsidP="00984C1F"/>
        <w:p w14:paraId="0A2C1498" w14:textId="581ED0C0" w:rsidR="00984C1F" w:rsidRDefault="00984C1F" w:rsidP="00984C1F"/>
        <w:p w14:paraId="313B452B" w14:textId="77777777" w:rsidR="00984C1F" w:rsidRDefault="00984C1F" w:rsidP="00984C1F"/>
        <w:p w14:paraId="7C25E042" w14:textId="6124382F" w:rsidR="00984C1F" w:rsidRDefault="00984C1F" w:rsidP="00984C1F">
          <w:r>
            <w:rPr>
              <w:noProof/>
              <w:lang w:eastAsia="nl-NL"/>
            </w:rPr>
            <w:lastRenderedPageBreak/>
            <w:drawing>
              <wp:anchor distT="0" distB="0" distL="114300" distR="114300" simplePos="0" relativeHeight="251661824" behindDoc="1" locked="0" layoutInCell="1" allowOverlap="1" wp14:anchorId="16D11186" wp14:editId="2B93DBA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8767" cy="10692000"/>
                <wp:effectExtent l="0" t="0" r="4445" b="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GN_Cover_Groen_300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767" cy="106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“Wilma” vroeg toen iemand op een licht hysterische toon</w:t>
          </w:r>
        </w:p>
        <w:p w14:paraId="54193E1C" w14:textId="77777777" w:rsidR="00984C1F" w:rsidRDefault="00984C1F" w:rsidP="00984C1F">
          <w:r>
            <w:t>“Oh” riep Wilma, “Hijg ik weer te hard in de microfoon?”</w:t>
          </w:r>
        </w:p>
        <w:p w14:paraId="67709502" w14:textId="77777777" w:rsidR="00984C1F" w:rsidRDefault="00984C1F" w:rsidP="00984C1F">
          <w:r>
            <w:t xml:space="preserve">Henri Ford werd geciteerd, door Wilma werd verklaard: </w:t>
          </w:r>
        </w:p>
        <w:p w14:paraId="65114996" w14:textId="77777777" w:rsidR="00984C1F" w:rsidRDefault="00984C1F" w:rsidP="00984C1F">
          <w:r>
            <w:t>“Alleen wie niet beter weet, heeft behoefte aan een sneller paard.</w:t>
          </w:r>
        </w:p>
        <w:p w14:paraId="6340F3DB" w14:textId="77777777" w:rsidR="00984C1F" w:rsidRDefault="00984C1F" w:rsidP="00984C1F">
          <w:r>
            <w:t xml:space="preserve"> </w:t>
          </w:r>
        </w:p>
        <w:p w14:paraId="4DD7F5C5" w14:textId="77777777" w:rsidR="00984C1F" w:rsidRDefault="00984C1F" w:rsidP="00984C1F">
          <w:r>
            <w:t>Verschillende perspectieven deelde Wilma met het gehoor</w:t>
          </w:r>
        </w:p>
        <w:p w14:paraId="70FC5EE7" w14:textId="77777777" w:rsidR="00984C1F" w:rsidRDefault="00984C1F" w:rsidP="00984C1F">
          <w:r>
            <w:t>Raden van toezicht, zorgkantoren, de IGJ die nam ze door.</w:t>
          </w:r>
        </w:p>
        <w:p w14:paraId="1CD1CA0B" w14:textId="77777777" w:rsidR="00984C1F" w:rsidRDefault="00984C1F" w:rsidP="00984C1F">
          <w:r>
            <w:t>Vijftien inspecteurs, vertelde Wilma licht ontroerd</w:t>
          </w:r>
        </w:p>
        <w:p w14:paraId="3740C0DE" w14:textId="77777777" w:rsidR="00984C1F" w:rsidRDefault="00984C1F" w:rsidP="00984C1F">
          <w:r>
            <w:t>Marc van der Meer, externe reflectant werd opgevoerd.</w:t>
          </w:r>
        </w:p>
        <w:p w14:paraId="4A33D951" w14:textId="77777777" w:rsidR="00984C1F" w:rsidRDefault="00984C1F" w:rsidP="00984C1F"/>
        <w:p w14:paraId="4224DC01" w14:textId="77777777" w:rsidR="00984C1F" w:rsidRDefault="00984C1F" w:rsidP="00984C1F">
          <w:r>
            <w:t xml:space="preserve">De praktijk laat zich </w:t>
          </w:r>
          <w:proofErr w:type="spellStart"/>
          <w:r>
            <w:t>neit</w:t>
          </w:r>
          <w:proofErr w:type="spellEnd"/>
          <w:r>
            <w:t xml:space="preserve"> aggregeren, wat bedoelde Marc precies?</w:t>
          </w:r>
        </w:p>
        <w:p w14:paraId="1B18FB91" w14:textId="77777777" w:rsidR="00984C1F" w:rsidRDefault="00984C1F" w:rsidP="00984C1F">
          <w:r>
            <w:t xml:space="preserve">Was </w:t>
          </w:r>
          <w:proofErr w:type="spellStart"/>
          <w:r>
            <w:t>neit</w:t>
          </w:r>
          <w:proofErr w:type="spellEnd"/>
          <w:r>
            <w:t xml:space="preserve"> een verschrijving? Of was Marc gewoon een Fries?</w:t>
          </w:r>
        </w:p>
        <w:p w14:paraId="28779E0D" w14:textId="77777777" w:rsidR="00984C1F" w:rsidRDefault="00984C1F" w:rsidP="00984C1F">
          <w:r>
            <w:t>Joost Vos, ik zag zijn foto, en zijn woorden klonken wijs</w:t>
          </w:r>
        </w:p>
        <w:p w14:paraId="0FF7314B" w14:textId="77777777" w:rsidR="00984C1F" w:rsidRDefault="00984C1F" w:rsidP="00984C1F">
          <w:r>
            <w:t>Maar ik zag vooral een man in vijftig tinten grijs.</w:t>
          </w:r>
        </w:p>
        <w:p w14:paraId="192AB230" w14:textId="77777777" w:rsidR="00984C1F" w:rsidRDefault="00984C1F" w:rsidP="00984C1F"/>
        <w:p w14:paraId="160287CC" w14:textId="77777777" w:rsidR="00984C1F" w:rsidRDefault="00984C1F" w:rsidP="00984C1F">
          <w:r>
            <w:t>Acht leerpunten uit de gesprekken, ze werden allemaal gehoord</w:t>
          </w:r>
        </w:p>
        <w:p w14:paraId="7A2064F6" w14:textId="77777777" w:rsidR="00984C1F" w:rsidRDefault="00984C1F" w:rsidP="00984C1F">
          <w:r>
            <w:t>Samenvattend leek mij communicatie het sleutelwoord.</w:t>
          </w:r>
        </w:p>
        <w:p w14:paraId="47CE38FD" w14:textId="77777777" w:rsidR="00984C1F" w:rsidRDefault="00984C1F" w:rsidP="00984C1F">
          <w:r>
            <w:t>En afvinklijstje was een woord dat een foute toon kon zetten</w:t>
          </w:r>
        </w:p>
        <w:p w14:paraId="4D6D130F" w14:textId="77777777" w:rsidR="00984C1F" w:rsidRDefault="00984C1F" w:rsidP="00984C1F">
          <w:r>
            <w:t>En kwaliteit was situationeel, maakte Wilma korte metten.</w:t>
          </w:r>
        </w:p>
        <w:p w14:paraId="6C80F56C" w14:textId="77777777" w:rsidR="00984C1F" w:rsidRDefault="00984C1F" w:rsidP="00984C1F"/>
        <w:p w14:paraId="2A541B4F" w14:textId="77777777" w:rsidR="00984C1F" w:rsidRDefault="00984C1F" w:rsidP="00984C1F">
          <w:r>
            <w:t>“Goed is soms ook goed genoeg, een goed gesprek is altijd fijn</w:t>
          </w:r>
        </w:p>
        <w:p w14:paraId="77A86EE7" w14:textId="77777777" w:rsidR="00984C1F" w:rsidRDefault="00984C1F" w:rsidP="00984C1F">
          <w:r>
            <w:t>Dan gaat iedereen blij naar huis en loopt de sector als een trein.”</w:t>
          </w:r>
        </w:p>
        <w:p w14:paraId="13B37F85" w14:textId="77777777" w:rsidR="00984C1F" w:rsidRDefault="00984C1F" w:rsidP="00984C1F">
          <w:r>
            <w:t>Toen het woord aan de minister van gehandicaptenzaken</w:t>
          </w:r>
        </w:p>
        <w:p w14:paraId="682FBE7F" w14:textId="77777777" w:rsidR="00984C1F" w:rsidRDefault="00984C1F" w:rsidP="00984C1F">
          <w:r>
            <w:t>Die namens 1,8 miljoen mensen graag zijn opwachting kwam maken.</w:t>
          </w:r>
        </w:p>
        <w:p w14:paraId="53215A88" w14:textId="77777777" w:rsidR="00984C1F" w:rsidRDefault="00984C1F" w:rsidP="00984C1F"/>
        <w:p w14:paraId="419AFA6F" w14:textId="77777777" w:rsidR="00984C1F" w:rsidRDefault="00984C1F" w:rsidP="00984C1F">
          <w:r>
            <w:t>We hadden hem in ons middel! Zei Julianne met een lach</w:t>
          </w:r>
        </w:p>
        <w:p w14:paraId="71865BCC" w14:textId="77777777" w:rsidR="00984C1F" w:rsidRDefault="00984C1F" w:rsidP="00984C1F">
          <w:r>
            <w:t>Na was, na leven, alweer de tweede verspreking van de dag.</w:t>
          </w:r>
        </w:p>
        <w:p w14:paraId="4A7C9B64" w14:textId="77777777" w:rsidR="00984C1F" w:rsidRDefault="00984C1F" w:rsidP="00984C1F">
          <w:r>
            <w:t>Rick was in het rapport blij met het woord gelijkwaardigheid</w:t>
          </w:r>
        </w:p>
        <w:p w14:paraId="296235F4" w14:textId="77777777" w:rsidR="00984C1F" w:rsidRDefault="00984C1F" w:rsidP="00984C1F">
          <w:r>
            <w:t>En “nee” was soms ook een antwoord, wilde hij kraakhelder kwijt.</w:t>
          </w:r>
        </w:p>
        <w:p w14:paraId="37BC9753" w14:textId="77777777" w:rsidR="00984C1F" w:rsidRDefault="00984C1F" w:rsidP="00984C1F">
          <w:r>
            <w:t xml:space="preserve"> </w:t>
          </w:r>
        </w:p>
        <w:p w14:paraId="59062225" w14:textId="77777777" w:rsidR="00984C1F" w:rsidRDefault="00984C1F" w:rsidP="00984C1F">
          <w:r>
            <w:t>Een jongen in een instelling die vuurwerk af wou steken?</w:t>
          </w:r>
        </w:p>
        <w:p w14:paraId="5B58BADC" w14:textId="77777777" w:rsidR="00984C1F" w:rsidRDefault="00984C1F" w:rsidP="00984C1F">
          <w:r>
            <w:t>Hoe dat mogelijk werd, dat wilde Rick hier graag bespreken.</w:t>
          </w:r>
        </w:p>
        <w:p w14:paraId="76056675" w14:textId="77777777" w:rsidR="00984C1F" w:rsidRDefault="00984C1F" w:rsidP="00984C1F">
          <w:r>
            <w:t>Die jongen kreeg dat voor elkaar door op een kussentje te slaan</w:t>
          </w:r>
        </w:p>
        <w:p w14:paraId="48387CDB" w14:textId="77777777" w:rsidR="00984C1F" w:rsidRDefault="00984C1F" w:rsidP="00984C1F">
          <w:r>
            <w:t>Ik zou zeggen: rol dat landelijk uit! Ik loop er juichend achteraan.</w:t>
          </w:r>
        </w:p>
        <w:p w14:paraId="3A1ABC32" w14:textId="77777777" w:rsidR="00984C1F" w:rsidRDefault="00984C1F" w:rsidP="00984C1F"/>
        <w:p w14:paraId="2EB28D73" w14:textId="77777777" w:rsidR="00984C1F" w:rsidRDefault="00984C1F" w:rsidP="00984C1F">
          <w:r>
            <w:t>Over de waarde van reflectie in gesprek met Desirée</w:t>
          </w:r>
        </w:p>
        <w:p w14:paraId="12E952F7" w14:textId="77777777" w:rsidR="00984C1F" w:rsidRDefault="00984C1F" w:rsidP="00984C1F">
          <w:r>
            <w:t>Zij zat achterin en kwam naar voren met Marie-</w:t>
          </w:r>
          <w:proofErr w:type="spellStart"/>
          <w:r>
            <w:t>Josée</w:t>
          </w:r>
          <w:proofErr w:type="spellEnd"/>
          <w:r>
            <w:t>.</w:t>
          </w:r>
        </w:p>
        <w:p w14:paraId="1C208D92" w14:textId="77777777" w:rsidR="00984C1F" w:rsidRDefault="00984C1F" w:rsidP="00984C1F">
          <w:r>
            <w:t>Jezelf steeds de vraag stellen of je wel goed bezig was</w:t>
          </w:r>
        </w:p>
        <w:p w14:paraId="27E3EA97" w14:textId="77777777" w:rsidR="00984C1F" w:rsidRDefault="00984C1F" w:rsidP="00984C1F">
          <w:r>
            <w:t>Dat was de waarde van reflectie, hoorde toen de hele klas.</w:t>
          </w:r>
        </w:p>
        <w:p w14:paraId="6DAB6072" w14:textId="0AC72CDB" w:rsidR="00984C1F" w:rsidRDefault="00984C1F" w:rsidP="00984C1F"/>
        <w:p w14:paraId="16108AA1" w14:textId="13A2F764" w:rsidR="00984C1F" w:rsidRDefault="00984C1F" w:rsidP="00984C1F"/>
        <w:p w14:paraId="6DF973F1" w14:textId="77777777" w:rsidR="00984C1F" w:rsidRDefault="00984C1F" w:rsidP="00984C1F"/>
        <w:p w14:paraId="629FDB17" w14:textId="458C3B31" w:rsidR="00984C1F" w:rsidRDefault="00984C1F" w:rsidP="00984C1F">
          <w:r>
            <w:rPr>
              <w:noProof/>
              <w:lang w:eastAsia="nl-NL"/>
            </w:rPr>
            <w:lastRenderedPageBreak/>
            <w:drawing>
              <wp:anchor distT="0" distB="0" distL="114300" distR="114300" simplePos="0" relativeHeight="251662848" behindDoc="1" locked="0" layoutInCell="1" allowOverlap="1" wp14:anchorId="1C986D12" wp14:editId="3196862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8767" cy="10692000"/>
                <wp:effectExtent l="0" t="0" r="4445" b="0"/>
                <wp:wrapNone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GN_Cover_Groen_300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767" cy="106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Tenslotte was er een filmpje waar men ons op wilde trakteren</w:t>
          </w:r>
        </w:p>
        <w:p w14:paraId="29A4EDEE" w14:textId="77777777" w:rsidR="00984C1F" w:rsidRDefault="00984C1F" w:rsidP="00984C1F">
          <w:r>
            <w:t xml:space="preserve">Beatrijs, van </w:t>
          </w:r>
          <w:proofErr w:type="spellStart"/>
          <w:r>
            <w:t>Estinea</w:t>
          </w:r>
          <w:proofErr w:type="spellEnd"/>
          <w:r>
            <w:t>, wilde van haar fouten leren.</w:t>
          </w:r>
        </w:p>
        <w:p w14:paraId="37487E81" w14:textId="77777777" w:rsidR="00984C1F" w:rsidRDefault="00984C1F" w:rsidP="00984C1F">
          <w:r>
            <w:t>Hanneke Schrijvers ging op pad, geïnspireerd en blij</w:t>
          </w:r>
        </w:p>
        <w:p w14:paraId="7329F9CB" w14:textId="77777777" w:rsidR="00984C1F" w:rsidRDefault="00984C1F" w:rsidP="00984C1F">
          <w:r>
            <w:t>Toen Marco de Pijper, gesoigneerd, die over verbindingen wat zei.</w:t>
          </w:r>
        </w:p>
        <w:p w14:paraId="2C60E645" w14:textId="77777777" w:rsidR="00984C1F" w:rsidRDefault="00984C1F" w:rsidP="00984C1F"/>
        <w:p w14:paraId="1C6EB2EB" w14:textId="77777777" w:rsidR="00984C1F" w:rsidRDefault="00984C1F" w:rsidP="00984C1F">
          <w:r>
            <w:t xml:space="preserve">Mike Bruggeman van </w:t>
          </w:r>
          <w:proofErr w:type="spellStart"/>
          <w:r>
            <w:t>Siza</w:t>
          </w:r>
          <w:proofErr w:type="spellEnd"/>
          <w:r>
            <w:t xml:space="preserve">, en </w:t>
          </w:r>
          <w:proofErr w:type="spellStart"/>
          <w:r>
            <w:t>Aziez</w:t>
          </w:r>
          <w:proofErr w:type="spellEnd"/>
          <w:r>
            <w:t>, van Dichterbij</w:t>
          </w:r>
        </w:p>
        <w:p w14:paraId="5DD2B0A5" w14:textId="77777777" w:rsidR="00984C1F" w:rsidRDefault="00984C1F" w:rsidP="00984C1F">
          <w:r>
            <w:t>In zijn oranje trui van Adidas, een blije man leek hij.</w:t>
          </w:r>
        </w:p>
        <w:p w14:paraId="76CF8A85" w14:textId="77777777" w:rsidR="00984C1F" w:rsidRDefault="00984C1F" w:rsidP="00984C1F">
          <w:r>
            <w:t>Een optimistisch filmpje, u klapte er hartgrondig voor</w:t>
          </w:r>
        </w:p>
        <w:p w14:paraId="130215B1" w14:textId="77777777" w:rsidR="00984C1F" w:rsidRDefault="00984C1F" w:rsidP="00984C1F">
          <w:r>
            <w:t>Toen een korte pauze, en daarna heel snel weer door.</w:t>
          </w:r>
        </w:p>
        <w:p w14:paraId="5206E710" w14:textId="77777777" w:rsidR="00984C1F" w:rsidRDefault="00984C1F" w:rsidP="00984C1F"/>
        <w:p w14:paraId="6DDB40C1" w14:textId="77777777" w:rsidR="00984C1F" w:rsidRDefault="00984C1F" w:rsidP="00984C1F">
          <w:r>
            <w:t>U moest dáár zijn waar het gebak was, en de koffie en de thee</w:t>
          </w:r>
        </w:p>
        <w:p w14:paraId="0F501431" w14:textId="77777777" w:rsidR="00984C1F" w:rsidRDefault="00984C1F" w:rsidP="00984C1F">
          <w:r>
            <w:t>Ga uw neuzen achterna, en maak gebruik van de WC.</w:t>
          </w:r>
        </w:p>
        <w:p w14:paraId="0E235AD2" w14:textId="77777777" w:rsidR="00984C1F" w:rsidRDefault="00984C1F" w:rsidP="00984C1F">
          <w:r>
            <w:t>Zelf groepjes formeren? Ik was benieuwd hoe dat zou gaan</w:t>
          </w:r>
        </w:p>
        <w:p w14:paraId="7D5FD48C" w14:textId="77777777" w:rsidR="00984C1F" w:rsidRDefault="00984C1F" w:rsidP="00984C1F">
          <w:r>
            <w:t>Ik schoof mijn spiegeltje in mijn tas en ging erachteraan.</w:t>
          </w:r>
        </w:p>
        <w:p w14:paraId="6069E9C8" w14:textId="77777777" w:rsidR="00984C1F" w:rsidRDefault="00984C1F" w:rsidP="00984C1F"/>
        <w:p w14:paraId="5A3A7F49" w14:textId="77777777" w:rsidR="00984C1F" w:rsidRDefault="00984C1F" w:rsidP="00984C1F">
          <w:r>
            <w:t>Beneden constateerde ik hoe soepel alles ging</w:t>
          </w:r>
        </w:p>
        <w:p w14:paraId="1132075D" w14:textId="77777777" w:rsidR="00984C1F" w:rsidRDefault="00984C1F" w:rsidP="00984C1F">
          <w:r>
            <w:t>Daar debatteerden mensen, in een serieuze kring.</w:t>
          </w:r>
        </w:p>
        <w:p w14:paraId="47512738" w14:textId="77777777" w:rsidR="00984C1F" w:rsidRDefault="00984C1F" w:rsidP="00984C1F">
          <w:r>
            <w:t>De twee tafels hier, daar keuvelde men op zijn gemak</w:t>
          </w:r>
        </w:p>
        <w:p w14:paraId="0F5A5E2C" w14:textId="77777777" w:rsidR="00984C1F" w:rsidRDefault="00984C1F" w:rsidP="00984C1F">
          <w:r>
            <w:t>In nette, kleine groepjes daardoor extra veel gebak.</w:t>
          </w:r>
        </w:p>
        <w:p w14:paraId="18DB74C2" w14:textId="77777777" w:rsidR="00984C1F" w:rsidRDefault="00984C1F" w:rsidP="00984C1F"/>
        <w:p w14:paraId="361B07DA" w14:textId="77777777" w:rsidR="00984C1F" w:rsidRDefault="00984C1F" w:rsidP="00984C1F">
          <w:r>
            <w:t>Daar, in de kantine, zag het er gezellig uit</w:t>
          </w:r>
        </w:p>
        <w:p w14:paraId="4608F3B6" w14:textId="77777777" w:rsidR="00984C1F" w:rsidRDefault="00984C1F" w:rsidP="00984C1F">
          <w:r>
            <w:t>Goeie gesprekken links en rechts, men debatteerde luid.</w:t>
          </w:r>
        </w:p>
        <w:p w14:paraId="607A6BD3" w14:textId="77777777" w:rsidR="00984C1F" w:rsidRDefault="00984C1F" w:rsidP="00984C1F">
          <w:r>
            <w:t>Misschien was er weinig leiding en nog veel minder structuur</w:t>
          </w:r>
        </w:p>
        <w:p w14:paraId="53876E45" w14:textId="77777777" w:rsidR="00984C1F" w:rsidRDefault="00984C1F" w:rsidP="00984C1F">
          <w:r>
            <w:t>Maar de gesprekken waren levendig, en allemaal vol vuur.</w:t>
          </w:r>
        </w:p>
        <w:p w14:paraId="0D9E2722" w14:textId="77777777" w:rsidR="00984C1F" w:rsidRDefault="00984C1F" w:rsidP="00984C1F"/>
        <w:p w14:paraId="07500392" w14:textId="77777777" w:rsidR="00984C1F" w:rsidRDefault="00984C1F" w:rsidP="00984C1F">
          <w:r>
            <w:t>Iedereen deed echt zijn best, niemand sloeg op de vlucht</w:t>
          </w:r>
        </w:p>
        <w:p w14:paraId="23A59EB4" w14:textId="77777777" w:rsidR="00984C1F" w:rsidRDefault="00984C1F" w:rsidP="00984C1F">
          <w:r>
            <w:t>Maar toen u hier weer terug was keek u toch wel opgelucht.</w:t>
          </w:r>
        </w:p>
        <w:p w14:paraId="23C62EBE" w14:textId="77777777" w:rsidR="00984C1F" w:rsidRDefault="00984C1F" w:rsidP="00984C1F">
          <w:r>
            <w:t>Misschien een volgende keer toch moderators, om u te helpen met bewegen?</w:t>
          </w:r>
        </w:p>
        <w:p w14:paraId="04FBF037" w14:textId="77777777" w:rsidR="00984C1F" w:rsidRDefault="00984C1F" w:rsidP="00984C1F">
          <w:r>
            <w:t>Want sommige tafels voelden als spiegeltjes die wij niet open kregen.</w:t>
          </w:r>
        </w:p>
        <w:p w14:paraId="503B2281" w14:textId="77777777" w:rsidR="00984C1F" w:rsidRDefault="00984C1F" w:rsidP="00984C1F"/>
        <w:p w14:paraId="07A7955E" w14:textId="77777777" w:rsidR="00984C1F" w:rsidRDefault="00984C1F" w:rsidP="00984C1F">
          <w:r>
            <w:t>De zaal een tikkie leger, maar de sfeer nog steeds te gek</w:t>
          </w:r>
        </w:p>
        <w:p w14:paraId="4319FD35" w14:textId="77777777" w:rsidR="00984C1F" w:rsidRDefault="00984C1F" w:rsidP="00984C1F">
          <w:r>
            <w:t>Julianne grapte: “Aan gesprekken geen gebrek.”</w:t>
          </w:r>
        </w:p>
        <w:p w14:paraId="5713ADB9" w14:textId="77777777" w:rsidR="00984C1F" w:rsidRDefault="00984C1F" w:rsidP="00984C1F">
          <w:r>
            <w:t>De terugkoppeling uit de subgroepen, het meest gevreesde onderdeel</w:t>
          </w:r>
        </w:p>
        <w:p w14:paraId="28FC7963" w14:textId="77777777" w:rsidR="00984C1F" w:rsidRDefault="00984C1F" w:rsidP="00984C1F">
          <w:r>
            <w:t>Wie wou er graag iets delen? Dat waren er niet heel veel.</w:t>
          </w:r>
        </w:p>
        <w:p w14:paraId="40787C01" w14:textId="77777777" w:rsidR="00984C1F" w:rsidRDefault="00984C1F" w:rsidP="00984C1F"/>
        <w:p w14:paraId="6939F80B" w14:textId="77777777" w:rsidR="00984C1F" w:rsidRDefault="00984C1F" w:rsidP="00984C1F">
          <w:r>
            <w:t>Iemand uit de jeugdsector, die hier met open oren zat</w:t>
          </w:r>
        </w:p>
        <w:p w14:paraId="6FEDBB59" w14:textId="77777777" w:rsidR="00984C1F" w:rsidRDefault="00984C1F" w:rsidP="00984C1F">
          <w:r>
            <w:t>Zei complimenterend dat u goud in handen had.</w:t>
          </w:r>
        </w:p>
        <w:p w14:paraId="0E39411E" w14:textId="77777777" w:rsidR="00984C1F" w:rsidRDefault="00984C1F" w:rsidP="00984C1F">
          <w:r>
            <w:t xml:space="preserve">“Tel je zegeningen, spread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words</w:t>
          </w:r>
          <w:proofErr w:type="spellEnd"/>
          <w:r>
            <w:t>”, een kritische noot?</w:t>
          </w:r>
        </w:p>
        <w:p w14:paraId="4583D212" w14:textId="77777777" w:rsidR="00984C1F" w:rsidRDefault="00984C1F" w:rsidP="00984C1F">
          <w:r>
            <w:t>“Teamreflectie doe je de hele dag door!” een inzicht dat uitkomst bood.</w:t>
          </w:r>
        </w:p>
        <w:p w14:paraId="6D1EE2E4" w14:textId="3E73004D" w:rsidR="00984C1F" w:rsidRDefault="00984C1F" w:rsidP="00984C1F"/>
        <w:p w14:paraId="5CDF6935" w14:textId="01D3EAED" w:rsidR="00984C1F" w:rsidRDefault="00984C1F" w:rsidP="00984C1F"/>
        <w:p w14:paraId="39E84351" w14:textId="77777777" w:rsidR="00984C1F" w:rsidRDefault="00984C1F" w:rsidP="00984C1F"/>
        <w:p w14:paraId="54F32350" w14:textId="733CD97F" w:rsidR="00984C1F" w:rsidRDefault="00984C1F" w:rsidP="00984C1F">
          <w:r>
            <w:rPr>
              <w:noProof/>
              <w:lang w:eastAsia="nl-NL"/>
            </w:rPr>
            <w:lastRenderedPageBreak/>
            <w:drawing>
              <wp:anchor distT="0" distB="0" distL="114300" distR="114300" simplePos="0" relativeHeight="251671552" behindDoc="1" locked="0" layoutInCell="1" allowOverlap="1" wp14:anchorId="0070DFD1" wp14:editId="41FAF7BF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8767" cy="10692000"/>
                <wp:effectExtent l="0" t="0" r="4445" b="0"/>
                <wp:wrapNone/>
                <wp:docPr id="1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GN_Cover_Groen_300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767" cy="106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Reflectie moest geen kunstje worden, en reflectie ging door</w:t>
          </w:r>
        </w:p>
        <w:p w14:paraId="0E9E8FDA" w14:textId="77777777" w:rsidR="00984C1F" w:rsidRDefault="00984C1F" w:rsidP="00984C1F">
          <w:r>
            <w:t>Het ging vooral om de methode, hoorde daarna het gehoor.</w:t>
          </w:r>
        </w:p>
        <w:p w14:paraId="74016539" w14:textId="77777777" w:rsidR="00984C1F" w:rsidRDefault="00984C1F" w:rsidP="00984C1F">
          <w:r>
            <w:t>Verschillende perspectieven met elkaar kennis laten maken</w:t>
          </w:r>
        </w:p>
        <w:p w14:paraId="74954366" w14:textId="77777777" w:rsidR="00984C1F" w:rsidRDefault="00984C1F" w:rsidP="00984C1F">
          <w:r>
            <w:t>De pet van de toezichthouder bracht Marco de Pijper nog ter sprake.</w:t>
          </w:r>
        </w:p>
        <w:p w14:paraId="1D479E76" w14:textId="77777777" w:rsidR="00984C1F" w:rsidRDefault="00984C1F" w:rsidP="00984C1F"/>
        <w:p w14:paraId="5F96D8D3" w14:textId="77777777" w:rsidR="00984C1F" w:rsidRDefault="00984C1F" w:rsidP="00984C1F">
          <w:r>
            <w:t>De slager die zijn eigen vlees keurt dat vond hij geen goeie zaak</w:t>
          </w:r>
        </w:p>
        <w:p w14:paraId="39090D31" w14:textId="77777777" w:rsidR="00984C1F" w:rsidRDefault="00984C1F" w:rsidP="00984C1F">
          <w:r>
            <w:t>Dat moest je niet hebben, want dan liep de boel echt spaak.</w:t>
          </w:r>
        </w:p>
        <w:p w14:paraId="2B4BD1EA" w14:textId="77777777" w:rsidR="00984C1F" w:rsidRDefault="00984C1F" w:rsidP="00984C1F">
          <w:r>
            <w:t>Pikte Pauline nog iets mee? Ze meldde aan de klas</w:t>
          </w:r>
        </w:p>
        <w:p w14:paraId="16C0D1EE" w14:textId="77777777" w:rsidR="00984C1F" w:rsidRDefault="00984C1F" w:rsidP="00984C1F">
          <w:r>
            <w:t>Dat het kwaliteitskader het kwaliteitsrapport niet was.</w:t>
          </w:r>
        </w:p>
        <w:p w14:paraId="7E425BB8" w14:textId="77777777" w:rsidR="00984C1F" w:rsidRDefault="00984C1F" w:rsidP="00984C1F"/>
        <w:p w14:paraId="52C58DE4" w14:textId="77777777" w:rsidR="00984C1F" w:rsidRDefault="00984C1F" w:rsidP="00984C1F">
          <w:r>
            <w:t>Jaarlijks zo’n rapport, ze vroeg zich af: had dat wel zin?</w:t>
          </w:r>
        </w:p>
        <w:p w14:paraId="7FE13AF7" w14:textId="77777777" w:rsidR="00984C1F" w:rsidRDefault="00984C1F" w:rsidP="00984C1F">
          <w:r>
            <w:t>Aggregeren en generaliseren, daar ging ze nogmaals op in.</w:t>
          </w:r>
        </w:p>
        <w:p w14:paraId="7EA01F72" w14:textId="77777777" w:rsidR="00984C1F" w:rsidRDefault="00984C1F" w:rsidP="00984C1F">
          <w:r>
            <w:t>Patronen en rode draden zoeken, daar was Pauline voor</w:t>
          </w:r>
        </w:p>
        <w:p w14:paraId="5FE35338" w14:textId="77777777" w:rsidR="00984C1F" w:rsidRDefault="00984C1F" w:rsidP="00984C1F">
          <w:r>
            <w:t>“Kijk met vreemde ogen naar je eigen situatie” zei ze het gehoor.</w:t>
          </w:r>
        </w:p>
        <w:p w14:paraId="2EFC8075" w14:textId="77777777" w:rsidR="00984C1F" w:rsidRDefault="00984C1F" w:rsidP="00984C1F"/>
        <w:p w14:paraId="27D8DEAC" w14:textId="77777777" w:rsidR="00984C1F" w:rsidRDefault="00984C1F" w:rsidP="00984C1F">
          <w:r>
            <w:t>Een persoonlijke ontboezeming, Pauline meldde aan de klas</w:t>
          </w:r>
        </w:p>
        <w:p w14:paraId="45E341FA" w14:textId="77777777" w:rsidR="00984C1F" w:rsidRDefault="00984C1F" w:rsidP="00984C1F">
          <w:r>
            <w:t>Dat al dat reflecteren echt enorm vermoeiend was.</w:t>
          </w:r>
        </w:p>
        <w:p w14:paraId="3A66F753" w14:textId="77777777" w:rsidR="00984C1F" w:rsidRDefault="00984C1F" w:rsidP="00984C1F">
          <w:r>
            <w:t>“Wel harstikke belangrijke opbrengsten!” gaf Julianne te verstaan</w:t>
          </w:r>
        </w:p>
        <w:p w14:paraId="1B2B0D63" w14:textId="77777777" w:rsidR="00984C1F" w:rsidRDefault="00984C1F" w:rsidP="00984C1F">
          <w:r>
            <w:t>“We moeten de spanning er durven laten zijn, en die durven áán te gaan.</w:t>
          </w:r>
        </w:p>
        <w:p w14:paraId="5DAD4776" w14:textId="77777777" w:rsidR="00984C1F" w:rsidRDefault="00984C1F" w:rsidP="00984C1F"/>
        <w:p w14:paraId="5B9B520E" w14:textId="77777777" w:rsidR="00984C1F" w:rsidRDefault="00984C1F" w:rsidP="00984C1F">
          <w:r>
            <w:t>Die Thijs van het begin, denkt iemand hier daar nu nog aan ?</w:t>
          </w:r>
        </w:p>
        <w:p w14:paraId="70A7DB45" w14:textId="77777777" w:rsidR="00984C1F" w:rsidRDefault="00984C1F" w:rsidP="00984C1F">
          <w:r>
            <w:t>Bij mij is ie dus niet meer van mijn harde schijf te slaan.</w:t>
          </w:r>
        </w:p>
        <w:p w14:paraId="7293CD64" w14:textId="77777777" w:rsidR="00984C1F" w:rsidRDefault="00984C1F" w:rsidP="00984C1F">
          <w:r>
            <w:t>Niet voelen, ruiken, doof en blind, da’s pas een zware reis</w:t>
          </w:r>
        </w:p>
        <w:p w14:paraId="2B3B61C0" w14:textId="77777777" w:rsidR="00984C1F" w:rsidRDefault="00984C1F" w:rsidP="00984C1F">
          <w:r>
            <w:t>Ik klaag nooit meer over vertraging, maar steek een kaarsje op voor Thijs.</w:t>
          </w:r>
        </w:p>
        <w:p w14:paraId="2021D64C" w14:textId="77777777" w:rsidR="00984C1F" w:rsidRDefault="00984C1F" w:rsidP="00984C1F"/>
        <w:p w14:paraId="4D26E964" w14:textId="77777777" w:rsidR="00984C1F" w:rsidRDefault="00984C1F" w:rsidP="00984C1F">
          <w:r>
            <w:t>Ik heb hopelijk niet te hard in de microfoon gehijgd</w:t>
          </w:r>
        </w:p>
        <w:p w14:paraId="68D47B9D" w14:textId="77777777" w:rsidR="00984C1F" w:rsidRDefault="00984C1F" w:rsidP="00984C1F">
          <w:r>
            <w:t>En Hans gaat hier niet weg voor ie zijn spiegeltje open krijgt.</w:t>
          </w:r>
        </w:p>
        <w:p w14:paraId="3A973185" w14:textId="77777777" w:rsidR="00984C1F" w:rsidRDefault="00984C1F" w:rsidP="00984C1F">
          <w:r>
            <w:t xml:space="preserve">Hij kan het uren volhouden, en steeds dezelfde </w:t>
          </w:r>
          <w:proofErr w:type="spellStart"/>
          <w:r>
            <w:t>riddel</w:t>
          </w:r>
          <w:proofErr w:type="spellEnd"/>
        </w:p>
        <w:p w14:paraId="55537BFB" w14:textId="77777777" w:rsidR="00984C1F" w:rsidRDefault="00984C1F" w:rsidP="00984C1F">
          <w:r>
            <w:t>Met alle soorten van genoegen was ie in uw middel.</w:t>
          </w:r>
        </w:p>
        <w:p w14:paraId="7EC81CA7" w14:textId="77777777" w:rsidR="00984C1F" w:rsidRDefault="00984C1F" w:rsidP="00984C1F"/>
        <w:p w14:paraId="5E003604" w14:textId="77777777" w:rsidR="00984C1F" w:rsidRDefault="00984C1F" w:rsidP="00984C1F">
          <w:r>
            <w:t xml:space="preserve">Noblesse </w:t>
          </w:r>
          <w:proofErr w:type="spellStart"/>
          <w:r>
            <w:t>oblige</w:t>
          </w:r>
          <w:proofErr w:type="spellEnd"/>
          <w:r>
            <w:t xml:space="preserve"> mensen, ik heb er alles aan gedaan</w:t>
          </w:r>
        </w:p>
        <w:p w14:paraId="49252154" w14:textId="77777777" w:rsidR="00984C1F" w:rsidRDefault="00984C1F" w:rsidP="00984C1F">
          <w:r>
            <w:t>Ik had ook graag een sneller paard gehad, daar doe je weinig aan.</w:t>
          </w:r>
        </w:p>
        <w:p w14:paraId="307C603E" w14:textId="77777777" w:rsidR="00984C1F" w:rsidRDefault="00984C1F" w:rsidP="00984C1F">
          <w:r>
            <w:t>Ik ga heel blij naar huis, want ondanks alle zware kost</w:t>
          </w:r>
        </w:p>
        <w:p w14:paraId="2E85045D" w14:textId="77777777" w:rsidR="00984C1F" w:rsidRDefault="00984C1F" w:rsidP="00984C1F">
          <w:r>
            <w:t>Hebben we tussen neus en lippen door het vuurwerkvraagstuk opgelost.</w:t>
          </w:r>
        </w:p>
        <w:p w14:paraId="40053575" w14:textId="77777777" w:rsidR="00984C1F" w:rsidRDefault="00984C1F" w:rsidP="00984C1F"/>
        <w:p w14:paraId="22E0A2E5" w14:textId="77777777" w:rsidR="00984C1F" w:rsidRDefault="00984C1F" w:rsidP="00984C1F">
          <w:r>
            <w:t>Onze zegeningen tellen deden wij hier alle twee</w:t>
          </w:r>
        </w:p>
        <w:p w14:paraId="1ED5F96B" w14:textId="77777777" w:rsidR="00984C1F" w:rsidRDefault="00984C1F" w:rsidP="00984C1F">
          <w:r>
            <w:t>De reis was ingewikkeld, maar we hadden de wind mee.</w:t>
          </w:r>
        </w:p>
        <w:p w14:paraId="11CE49A0" w14:textId="77777777" w:rsidR="00984C1F" w:rsidRDefault="00984C1F" w:rsidP="00984C1F">
          <w:r>
            <w:t>Ik kreeg mijn spiegeltje ook niet open, maar ik vond het hier een feest</w:t>
          </w:r>
        </w:p>
        <w:p w14:paraId="31EB4B1A" w14:textId="77777777" w:rsidR="00984C1F" w:rsidRDefault="00984C1F" w:rsidP="00984C1F">
          <w:r>
            <w:t>Waarbij ik mijzelf steeds de vraag stel of ik goed bezig ben geweest.</w:t>
          </w:r>
        </w:p>
        <w:p w14:paraId="2AAD0554" w14:textId="1E6B3D44" w:rsidR="00984C1F" w:rsidRDefault="00984C1F" w:rsidP="00984C1F"/>
        <w:p w14:paraId="131A2516" w14:textId="6D0D6620" w:rsidR="00984C1F" w:rsidRDefault="00984C1F" w:rsidP="00984C1F"/>
        <w:p w14:paraId="3613CF1D" w14:textId="77777777" w:rsidR="00984C1F" w:rsidRDefault="00984C1F" w:rsidP="00984C1F"/>
        <w:p w14:paraId="4AB23C09" w14:textId="53FF3640" w:rsidR="00984C1F" w:rsidRDefault="00984C1F" w:rsidP="00984C1F">
          <w:bookmarkStart w:id="0" w:name="_GoBack"/>
          <w:r>
            <w:rPr>
              <w:noProof/>
              <w:lang w:eastAsia="nl-NL"/>
            </w:rPr>
            <w:lastRenderedPageBreak/>
            <w:drawing>
              <wp:anchor distT="0" distB="0" distL="114300" distR="114300" simplePos="0" relativeHeight="251673600" behindDoc="1" locked="0" layoutInCell="1" allowOverlap="1" wp14:anchorId="00D10EB8" wp14:editId="3E3A8FE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8767" cy="10692000"/>
                <wp:effectExtent l="0" t="0" r="4445" b="0"/>
                <wp:wrapNone/>
                <wp:docPr id="1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GN_Cover_Groen_300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767" cy="106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>
            <w:t>Goed is soms goed genoeg, zo kregen wij van Wilma mee</w:t>
          </w:r>
        </w:p>
        <w:p w14:paraId="32B5FAEA" w14:textId="77777777" w:rsidR="00984C1F" w:rsidRDefault="00984C1F" w:rsidP="00984C1F">
          <w:r>
            <w:t>En over wat goed is, heeft iedereen zijn eigen idee.</w:t>
          </w:r>
        </w:p>
        <w:p w14:paraId="0A67AE17" w14:textId="77777777" w:rsidR="00984C1F" w:rsidRDefault="00984C1F" w:rsidP="00984C1F">
          <w:r>
            <w:t>Ik heb in elk geval gezorgd dat alles heel goed rijmde</w:t>
          </w:r>
        </w:p>
        <w:p w14:paraId="468E5BFB" w14:textId="77777777" w:rsidR="00984C1F" w:rsidRDefault="00984C1F" w:rsidP="00984C1F">
          <w:r>
            <w:t xml:space="preserve">Want als het één keer niet rijmt huren ze de volgende keer Nico </w:t>
          </w:r>
          <w:proofErr w:type="spellStart"/>
          <w:r>
            <w:t>Dijkshoorn</w:t>
          </w:r>
          <w:proofErr w:type="spellEnd"/>
          <w:r>
            <w:t xml:space="preserve"> in.</w:t>
          </w:r>
        </w:p>
        <w:p w14:paraId="21DB0F2B" w14:textId="77777777" w:rsidR="00984C1F" w:rsidRDefault="00984C1F" w:rsidP="00984C1F"/>
        <w:p w14:paraId="6BE1A954" w14:textId="77777777" w:rsidR="00984C1F" w:rsidRDefault="00984C1F" w:rsidP="00984C1F">
          <w:r>
            <w:t>Ik deed enorm mijn best vandaag maar dat helpt mij niet veel</w:t>
          </w:r>
        </w:p>
        <w:p w14:paraId="4B29EB02" w14:textId="77777777" w:rsidR="00984C1F" w:rsidRDefault="00984C1F" w:rsidP="00984C1F">
          <w:r>
            <w:t>Want kwaliteit, leerde ik vandaag, is situationeel.</w:t>
          </w:r>
        </w:p>
        <w:p w14:paraId="2229905B" w14:textId="77777777" w:rsidR="00984C1F" w:rsidRDefault="00984C1F" w:rsidP="00984C1F">
          <w:r>
            <w:t>Of dit een zes was of een negen? Ik heb eigenlijk geen idee</w:t>
          </w:r>
        </w:p>
        <w:p w14:paraId="2F93CABA" w14:textId="77777777" w:rsidR="00984C1F" w:rsidRDefault="00984C1F" w:rsidP="00984C1F">
          <w:r>
            <w:t>Maar we zaten hier gezellig, en we zaten hier oké.</w:t>
          </w:r>
        </w:p>
        <w:p w14:paraId="53D508FA" w14:textId="77777777" w:rsidR="00984C1F" w:rsidRDefault="00984C1F" w:rsidP="00984C1F"/>
        <w:p w14:paraId="2EC63CA2" w14:textId="77777777" w:rsidR="00984C1F" w:rsidRDefault="00984C1F" w:rsidP="00984C1F">
          <w:r>
            <w:t>Dominique Engers, ’s Heeren Loo, 28/01/2020</w:t>
          </w:r>
        </w:p>
        <w:p w14:paraId="3776BCAF" w14:textId="0610D637" w:rsidR="003A65CA" w:rsidRDefault="00984C1F" w:rsidP="00984C1F">
          <w:pPr>
            <w:pStyle w:val="06Plattetekst"/>
          </w:pPr>
          <w:hyperlink r:id="rId12" w:history="1">
            <w:r w:rsidRPr="003A4932">
              <w:rPr>
                <w:rStyle w:val="Hyperlink"/>
              </w:rPr>
              <w:t>www.desneldichteres.nl</w:t>
            </w:r>
          </w:hyperlink>
        </w:p>
      </w:sdtContent>
    </w:sdt>
    <w:p w14:paraId="3776BCB0" w14:textId="142F62BF" w:rsidR="00A16ABF" w:rsidRPr="00571C6D" w:rsidRDefault="00A16ABF" w:rsidP="00594E36">
      <w:pPr>
        <w:pStyle w:val="06Plattetekst"/>
        <w:rPr>
          <w:lang w:val="en-US"/>
        </w:rPr>
      </w:pPr>
    </w:p>
    <w:p w14:paraId="3776BCB2" w14:textId="1AF18A6C" w:rsidR="00A16ABF" w:rsidRPr="00571C6D" w:rsidRDefault="00A16ABF" w:rsidP="00594E36">
      <w:pPr>
        <w:pStyle w:val="06Plattetekst"/>
        <w:rPr>
          <w:lang w:val="en-US"/>
        </w:rPr>
      </w:pPr>
    </w:p>
    <w:p w14:paraId="3776BCB3" w14:textId="77777777" w:rsidR="00A16ABF" w:rsidRPr="00571C6D" w:rsidRDefault="00A16ABF" w:rsidP="00594E36">
      <w:pPr>
        <w:pStyle w:val="06Plattetekst"/>
        <w:rPr>
          <w:lang w:val="en-US"/>
        </w:rPr>
      </w:pPr>
    </w:p>
    <w:p w14:paraId="3776BCB8" w14:textId="43BC1D1F" w:rsidR="005475D2" w:rsidRPr="00571C6D" w:rsidRDefault="005475D2" w:rsidP="00594E36">
      <w:pPr>
        <w:pStyle w:val="06Plattetekst"/>
        <w:rPr>
          <w:lang w:val="en-US"/>
        </w:rPr>
      </w:pPr>
    </w:p>
    <w:sectPr w:rsidR="005475D2" w:rsidRPr="00571C6D" w:rsidSect="00B9606B">
      <w:headerReference w:type="default" r:id="rId13"/>
      <w:headerReference w:type="first" r:id="rId14"/>
      <w:pgSz w:w="11900" w:h="16840"/>
      <w:pgMar w:top="3686" w:right="1701" w:bottom="2041" w:left="170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BCC1" w14:textId="77777777" w:rsidR="00A37520" w:rsidRDefault="00A37520" w:rsidP="00B22F19">
      <w:pPr>
        <w:spacing w:line="240" w:lineRule="auto"/>
      </w:pPr>
      <w:r>
        <w:separator/>
      </w:r>
    </w:p>
  </w:endnote>
  <w:endnote w:type="continuationSeparator" w:id="0">
    <w:p w14:paraId="3776BCC2" w14:textId="77777777" w:rsidR="00A37520" w:rsidRDefault="00A37520" w:rsidP="00B22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BCBF" w14:textId="77777777" w:rsidR="00A37520" w:rsidRDefault="00A37520" w:rsidP="00B22F19">
      <w:pPr>
        <w:spacing w:line="240" w:lineRule="auto"/>
      </w:pPr>
      <w:r>
        <w:separator/>
      </w:r>
    </w:p>
  </w:footnote>
  <w:footnote w:type="continuationSeparator" w:id="0">
    <w:p w14:paraId="3776BCC0" w14:textId="77777777" w:rsidR="00A37520" w:rsidRDefault="00A37520" w:rsidP="00B22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BCC3" w14:textId="77777777" w:rsidR="00D47FA4" w:rsidRDefault="00D47FA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776BCCF" wp14:editId="3776BCD0">
          <wp:simplePos x="0" y="0"/>
          <wp:positionH relativeFrom="page">
            <wp:posOffset>5080509</wp:posOffset>
          </wp:positionH>
          <wp:positionV relativeFrom="page">
            <wp:posOffset>680720</wp:posOffset>
          </wp:positionV>
          <wp:extent cx="1798982" cy="755329"/>
          <wp:effectExtent l="0" t="0" r="444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GN_Logo_Kopvel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82" cy="755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BCCE" w14:textId="77777777" w:rsidR="00D47FA4" w:rsidRDefault="00D47FA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776BCD3" wp14:editId="3776BCD4">
          <wp:simplePos x="0" y="0"/>
          <wp:positionH relativeFrom="page">
            <wp:posOffset>5080000</wp:posOffset>
          </wp:positionH>
          <wp:positionV relativeFrom="page">
            <wp:posOffset>680842</wp:posOffset>
          </wp:positionV>
          <wp:extent cx="1800000" cy="755756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GN_Logo_Kopvel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55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142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02E76"/>
    <w:multiLevelType w:val="hybridMultilevel"/>
    <w:tmpl w:val="37B45352"/>
    <w:lvl w:ilvl="0" w:tplc="0FC8B93E">
      <w:start w:val="1"/>
      <w:numFmt w:val="bullet"/>
      <w:pStyle w:val="08Opsomming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954"/>
    <w:multiLevelType w:val="hybridMultilevel"/>
    <w:tmpl w:val="CBBA3F60"/>
    <w:lvl w:ilvl="0" w:tplc="55FC3648">
      <w:start w:val="1"/>
      <w:numFmt w:val="bullet"/>
      <w:pStyle w:val="07Opsomming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5ED4"/>
    <w:multiLevelType w:val="multilevel"/>
    <w:tmpl w:val="C7D2635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36A0"/>
    <w:multiLevelType w:val="hybridMultilevel"/>
    <w:tmpl w:val="C90E9F90"/>
    <w:lvl w:ilvl="0" w:tplc="388CD6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9125E"/>
    <w:multiLevelType w:val="hybridMultilevel"/>
    <w:tmpl w:val="C898E990"/>
    <w:lvl w:ilvl="0" w:tplc="983CD980">
      <w:start w:val="1"/>
      <w:numFmt w:val="lowerLetter"/>
      <w:pStyle w:val="10Nummerin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A5C8B"/>
    <w:multiLevelType w:val="hybridMultilevel"/>
    <w:tmpl w:val="E980565E"/>
    <w:lvl w:ilvl="0" w:tplc="32CABB2A">
      <w:start w:val="1"/>
      <w:numFmt w:val="decimal"/>
      <w:pStyle w:val="09Nummeri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53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36"/>
    <w:rsid w:val="000561B0"/>
    <w:rsid w:val="00095C69"/>
    <w:rsid w:val="000C7728"/>
    <w:rsid w:val="000F2FD9"/>
    <w:rsid w:val="001D6A98"/>
    <w:rsid w:val="001F3B0A"/>
    <w:rsid w:val="00207CFC"/>
    <w:rsid w:val="00263B37"/>
    <w:rsid w:val="002727C4"/>
    <w:rsid w:val="00281D5B"/>
    <w:rsid w:val="002D1B85"/>
    <w:rsid w:val="002F64E5"/>
    <w:rsid w:val="0030688F"/>
    <w:rsid w:val="003119E1"/>
    <w:rsid w:val="00315FB1"/>
    <w:rsid w:val="00336231"/>
    <w:rsid w:val="00350B44"/>
    <w:rsid w:val="00363505"/>
    <w:rsid w:val="003A20F4"/>
    <w:rsid w:val="003A6461"/>
    <w:rsid w:val="003A65CA"/>
    <w:rsid w:val="003B177A"/>
    <w:rsid w:val="004172AF"/>
    <w:rsid w:val="00427D82"/>
    <w:rsid w:val="00440EFC"/>
    <w:rsid w:val="004F52DE"/>
    <w:rsid w:val="00506B44"/>
    <w:rsid w:val="0052754D"/>
    <w:rsid w:val="005475D2"/>
    <w:rsid w:val="00571C6D"/>
    <w:rsid w:val="00580EE5"/>
    <w:rsid w:val="00594E36"/>
    <w:rsid w:val="005C5843"/>
    <w:rsid w:val="00641F29"/>
    <w:rsid w:val="00660220"/>
    <w:rsid w:val="00677E87"/>
    <w:rsid w:val="006860CC"/>
    <w:rsid w:val="006A7DC2"/>
    <w:rsid w:val="006E3539"/>
    <w:rsid w:val="007025DF"/>
    <w:rsid w:val="0073610C"/>
    <w:rsid w:val="007640EF"/>
    <w:rsid w:val="007B75A0"/>
    <w:rsid w:val="007D6BD1"/>
    <w:rsid w:val="00845211"/>
    <w:rsid w:val="008452A7"/>
    <w:rsid w:val="008A4F63"/>
    <w:rsid w:val="00913062"/>
    <w:rsid w:val="00930C68"/>
    <w:rsid w:val="009376EF"/>
    <w:rsid w:val="00984C1F"/>
    <w:rsid w:val="009929C8"/>
    <w:rsid w:val="009A079A"/>
    <w:rsid w:val="00A16ABF"/>
    <w:rsid w:val="00A20ED1"/>
    <w:rsid w:val="00A273EF"/>
    <w:rsid w:val="00A318E1"/>
    <w:rsid w:val="00A37520"/>
    <w:rsid w:val="00A47E6F"/>
    <w:rsid w:val="00A6654B"/>
    <w:rsid w:val="00AB1D03"/>
    <w:rsid w:val="00B22F19"/>
    <w:rsid w:val="00B46B97"/>
    <w:rsid w:val="00B6568F"/>
    <w:rsid w:val="00B9606B"/>
    <w:rsid w:val="00BB1354"/>
    <w:rsid w:val="00BF51AB"/>
    <w:rsid w:val="00C115A4"/>
    <w:rsid w:val="00C210FD"/>
    <w:rsid w:val="00C90E36"/>
    <w:rsid w:val="00C948DF"/>
    <w:rsid w:val="00CC4147"/>
    <w:rsid w:val="00D20078"/>
    <w:rsid w:val="00D47FA4"/>
    <w:rsid w:val="00D73054"/>
    <w:rsid w:val="00D92504"/>
    <w:rsid w:val="00E15D1D"/>
    <w:rsid w:val="00E17467"/>
    <w:rsid w:val="00E533B8"/>
    <w:rsid w:val="00E73A0E"/>
    <w:rsid w:val="00E837E7"/>
    <w:rsid w:val="00EA4863"/>
    <w:rsid w:val="00EE1D35"/>
    <w:rsid w:val="00EF5EB5"/>
    <w:rsid w:val="00F06B91"/>
    <w:rsid w:val="00F66216"/>
    <w:rsid w:val="00F671C6"/>
    <w:rsid w:val="00F71F80"/>
    <w:rsid w:val="00F824D8"/>
    <w:rsid w:val="00FD47B0"/>
    <w:rsid w:val="00FD7719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6BCA4"/>
  <w14:defaultImageDpi w14:val="32767"/>
  <w15:chartTrackingRefBased/>
  <w15:docId w15:val="{4BE7BED9-0E78-457A-93B9-D92D5B5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6654B"/>
    <w:pPr>
      <w:spacing w:line="260" w:lineRule="atLeast"/>
    </w:pPr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0ED1"/>
    <w:pPr>
      <w:spacing w:line="180" w:lineRule="exact"/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A20ED1"/>
    <w:rPr>
      <w:sz w:val="1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22F1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2F19"/>
    <w:rPr>
      <w:lang w:val="nl-NL"/>
    </w:rPr>
  </w:style>
  <w:style w:type="table" w:styleId="Tabelraster">
    <w:name w:val="Table Grid"/>
    <w:basedOn w:val="Standaardtabel"/>
    <w:uiPriority w:val="39"/>
    <w:rsid w:val="00B2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Paragraafkop">
    <w:name w:val="03_Paragraafkop"/>
    <w:basedOn w:val="06Plattetekst"/>
    <w:next w:val="06Plattetekst"/>
    <w:qFormat/>
    <w:rsid w:val="00336231"/>
    <w:pPr>
      <w:tabs>
        <w:tab w:val="clear" w:pos="284"/>
      </w:tabs>
    </w:pPr>
    <w:rPr>
      <w:rFonts w:asciiTheme="majorHAnsi" w:hAnsiTheme="majorHAnsi"/>
      <w:b/>
      <w:color w:val="005CA9" w:themeColor="text2"/>
      <w:sz w:val="22"/>
    </w:rPr>
  </w:style>
  <w:style w:type="paragraph" w:customStyle="1" w:styleId="06Plattetekst">
    <w:name w:val="06_Plattetekst"/>
    <w:basedOn w:val="Standaard"/>
    <w:qFormat/>
    <w:rsid w:val="00594E36"/>
    <w:pPr>
      <w:tabs>
        <w:tab w:val="left" w:pos="284"/>
        <w:tab w:val="left" w:pos="567"/>
      </w:tabs>
      <w:spacing w:line="310" w:lineRule="atLeast"/>
    </w:pPr>
    <w:rPr>
      <w:sz w:val="18"/>
    </w:rPr>
  </w:style>
  <w:style w:type="character" w:styleId="Hyperlink">
    <w:name w:val="Hyperlink"/>
    <w:basedOn w:val="Standaardalinea-lettertype"/>
    <w:uiPriority w:val="99"/>
    <w:unhideWhenUsed/>
    <w:rsid w:val="000561B0"/>
    <w:rPr>
      <w:color w:val="000000" w:themeColor="hyperlink"/>
      <w:u w:val="single"/>
    </w:rPr>
  </w:style>
  <w:style w:type="paragraph" w:customStyle="1" w:styleId="05Sub-tussenkop">
    <w:name w:val="05_Sub-tussenkop"/>
    <w:basedOn w:val="06Plattetekst"/>
    <w:next w:val="06Plattetekst"/>
    <w:qFormat/>
    <w:rsid w:val="00B6568F"/>
    <w:rPr>
      <w:i/>
      <w:sz w:val="20"/>
    </w:rPr>
  </w:style>
  <w:style w:type="character" w:customStyle="1" w:styleId="zsysVeldMarkering">
    <w:name w:val="zsysVeldMarkering"/>
    <w:basedOn w:val="Standaardalinea-lettertype"/>
    <w:semiHidden/>
    <w:rsid w:val="007640EF"/>
    <w:rPr>
      <w:bdr w:val="none" w:sz="0" w:space="0" w:color="auto"/>
      <w:shd w:val="clear" w:color="auto" w:fill="A0C4E8"/>
    </w:rPr>
  </w:style>
  <w:style w:type="paragraph" w:customStyle="1" w:styleId="12KaderKop">
    <w:name w:val="12_Kader Kop"/>
    <w:basedOn w:val="13KaderTekst"/>
    <w:next w:val="13KaderTekst"/>
    <w:qFormat/>
    <w:rsid w:val="00B6568F"/>
    <w:rPr>
      <w:rFonts w:asciiTheme="majorHAnsi" w:hAnsiTheme="majorHAnsi"/>
      <w:b/>
    </w:rPr>
  </w:style>
  <w:style w:type="paragraph" w:customStyle="1" w:styleId="07Opsomming1Bullet">
    <w:name w:val="07_Opsomming _1 Bullet"/>
    <w:basedOn w:val="06Plattetekst"/>
    <w:qFormat/>
    <w:rsid w:val="00FF2126"/>
    <w:pPr>
      <w:numPr>
        <w:numId w:val="4"/>
      </w:numPr>
      <w:tabs>
        <w:tab w:val="clear" w:pos="284"/>
      </w:tabs>
    </w:pPr>
  </w:style>
  <w:style w:type="paragraph" w:customStyle="1" w:styleId="09Nummering1">
    <w:name w:val="09_Nummering_1"/>
    <w:basedOn w:val="06Plattetekst"/>
    <w:qFormat/>
    <w:rsid w:val="006A7DC2"/>
    <w:pPr>
      <w:numPr>
        <w:numId w:val="2"/>
      </w:numPr>
      <w:tabs>
        <w:tab w:val="clear" w:pos="284"/>
        <w:tab w:val="clear" w:pos="567"/>
      </w:tabs>
    </w:pPr>
  </w:style>
  <w:style w:type="paragraph" w:customStyle="1" w:styleId="04Tussenkop">
    <w:name w:val="04_Tussenkop"/>
    <w:basedOn w:val="06Plattetekst"/>
    <w:next w:val="06Plattetekst"/>
    <w:qFormat/>
    <w:rsid w:val="00B6568F"/>
    <w:rPr>
      <w:rFonts w:asciiTheme="majorHAnsi" w:hAnsiTheme="majorHAnsi"/>
      <w:b/>
      <w:color w:val="005CA9" w:themeColor="text2"/>
      <w:sz w:val="20"/>
    </w:rPr>
  </w:style>
  <w:style w:type="paragraph" w:customStyle="1" w:styleId="10Nummering2">
    <w:name w:val="10_Nummering_2"/>
    <w:basedOn w:val="06Plattetekst"/>
    <w:qFormat/>
    <w:rsid w:val="007640EF"/>
    <w:pPr>
      <w:numPr>
        <w:numId w:val="5"/>
      </w:numPr>
      <w:ind w:left="568" w:hanging="284"/>
    </w:pPr>
  </w:style>
  <w:style w:type="paragraph" w:customStyle="1" w:styleId="11Inleiding">
    <w:name w:val="11_Inleiding"/>
    <w:basedOn w:val="06Plattetekst"/>
    <w:next w:val="06Plattetekst"/>
    <w:qFormat/>
    <w:rsid w:val="00B6568F"/>
    <w:rPr>
      <w:b/>
    </w:rPr>
  </w:style>
  <w:style w:type="paragraph" w:customStyle="1" w:styleId="08Opsomming2Streep">
    <w:name w:val="08_Opsomming_2 Streep"/>
    <w:basedOn w:val="06Plattetekst"/>
    <w:qFormat/>
    <w:rsid w:val="0052754D"/>
    <w:pPr>
      <w:numPr>
        <w:numId w:val="1"/>
      </w:numPr>
      <w:tabs>
        <w:tab w:val="num" w:pos="284"/>
      </w:tabs>
    </w:pPr>
  </w:style>
  <w:style w:type="paragraph" w:customStyle="1" w:styleId="01Titel">
    <w:name w:val="01_Titel"/>
    <w:basedOn w:val="Standaard"/>
    <w:next w:val="06Plattetekst"/>
    <w:qFormat/>
    <w:rsid w:val="00C115A4"/>
    <w:pPr>
      <w:spacing w:after="120" w:line="720" w:lineRule="exact"/>
    </w:pPr>
    <w:rPr>
      <w:b/>
      <w:color w:val="005CA9" w:themeColor="text2"/>
      <w:sz w:val="60"/>
    </w:rPr>
  </w:style>
  <w:style w:type="paragraph" w:customStyle="1" w:styleId="02Subtitel">
    <w:name w:val="02_Subtitel"/>
    <w:basedOn w:val="Standaard"/>
    <w:qFormat/>
    <w:rsid w:val="00C115A4"/>
    <w:pPr>
      <w:spacing w:line="680" w:lineRule="exact"/>
    </w:pPr>
    <w:rPr>
      <w:color w:val="005CA9" w:themeColor="text2"/>
      <w:sz w:val="48"/>
    </w:rPr>
  </w:style>
  <w:style w:type="paragraph" w:customStyle="1" w:styleId="13KaderTekst">
    <w:name w:val="13 Kader Tekst"/>
    <w:basedOn w:val="06Plattetekst"/>
    <w:qFormat/>
    <w:rsid w:val="00B6568F"/>
    <w:pPr>
      <w:spacing w:line="400" w:lineRule="exact"/>
    </w:pPr>
    <w:rPr>
      <w:color w:val="005CA9" w:themeColor="text2"/>
      <w:sz w:val="28"/>
    </w:rPr>
  </w:style>
  <w:style w:type="paragraph" w:customStyle="1" w:styleId="18AfzenderBold">
    <w:name w:val="18_Afzender Bold"/>
    <w:basedOn w:val="Standaard"/>
    <w:next w:val="03Paragraafkop"/>
    <w:qFormat/>
    <w:rsid w:val="00350B44"/>
    <w:pPr>
      <w:tabs>
        <w:tab w:val="left" w:pos="170"/>
      </w:tabs>
      <w:spacing w:line="240" w:lineRule="exact"/>
    </w:pPr>
    <w:rPr>
      <w:b/>
      <w:color w:val="FFFFFF" w:themeColor="background1"/>
      <w:sz w:val="18"/>
    </w:rPr>
  </w:style>
  <w:style w:type="paragraph" w:customStyle="1" w:styleId="14KaderTekstWit">
    <w:name w:val="14_Kader Tekst Wit"/>
    <w:basedOn w:val="06Plattetekst"/>
    <w:next w:val="06Plattetekst"/>
    <w:qFormat/>
    <w:rsid w:val="00281D5B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sneldichtere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e\Mediatheek\Huisstijl\Sjablonen\Factsheet-PositionPaper-Handreiking.dotx" TargetMode="External"/></Relationships>
</file>

<file path=word/theme/theme1.xml><?xml version="1.0" encoding="utf-8"?>
<a:theme xmlns:a="http://schemas.openxmlformats.org/drawingml/2006/main" name="Office Theme">
  <a:themeElements>
    <a:clrScheme name="VNG_Kleuren">
      <a:dk1>
        <a:srgbClr val="000000"/>
      </a:dk1>
      <a:lt1>
        <a:srgbClr val="FFFFFF"/>
      </a:lt1>
      <a:dk2>
        <a:srgbClr val="005CA9"/>
      </a:dk2>
      <a:lt2>
        <a:srgbClr val="C0C0C0"/>
      </a:lt2>
      <a:accent1>
        <a:srgbClr val="D3D800"/>
      </a:accent1>
      <a:accent2>
        <a:srgbClr val="005CA9"/>
      </a:accent2>
      <a:accent3>
        <a:srgbClr val="F7A600"/>
      </a:accent3>
      <a:accent4>
        <a:srgbClr val="E94278"/>
      </a:accent4>
      <a:accent5>
        <a:srgbClr val="00A7A7"/>
      </a:accent5>
      <a:accent6>
        <a:srgbClr val="00B1EB"/>
      </a:accent6>
      <a:hlink>
        <a:srgbClr val="000000"/>
      </a:hlink>
      <a:folHlink>
        <a:srgbClr val="00000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1"/>
        </a:solidFill>
        <a:ln>
          <a:noFill/>
        </a:ln>
        <a:effectLst/>
      </a:spPr>
      <a:bodyPr wrap="square" lIns="180000" tIns="144000" rIns="180000" bIns="144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FC8719716504D946BB1CC40D68077" ma:contentTypeVersion="10" ma:contentTypeDescription="Een nieuw document maken." ma:contentTypeScope="" ma:versionID="c11374374bc49b49f9419821daa276e8">
  <xsd:schema xmlns:xsd="http://www.w3.org/2001/XMLSchema" xmlns:xs="http://www.w3.org/2001/XMLSchema" xmlns:p="http://schemas.microsoft.com/office/2006/metadata/properties" xmlns:ns2="046a4838-3e16-4c51-bc56-4e35aecf4a4c" xmlns:ns3="5b783b51-e77c-4817-92a9-24d178bdbea6" targetNamespace="http://schemas.microsoft.com/office/2006/metadata/properties" ma:root="true" ma:fieldsID="190212ca7d325ff88d6a5e4c05b8a5fe" ns2:_="" ns3:_="">
    <xsd:import namespace="046a4838-3e16-4c51-bc56-4e35aecf4a4c"/>
    <xsd:import namespace="5b783b51-e77c-4817-92a9-24d178bdb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a4838-3e16-4c51-bc56-4e35aecf4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83b51-e77c-4817-92a9-24d178bd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DE05-7EA8-42CA-AD67-12FAA8A5393A}">
  <ds:schemaRefs>
    <ds:schemaRef ds:uri="http://schemas.microsoft.com/office/2006/documentManagement/types"/>
    <ds:schemaRef ds:uri="667f96f5-80b4-49d9-9962-6353068bedd4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f469d14-d470-429c-916d-7aa9b73183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6A0E7F-73AA-404D-98D7-D7DD5AA60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B389A-F61C-4930-A221-F6B1F4BEC48B}"/>
</file>

<file path=customXml/itemProps4.xml><?xml version="1.0" encoding="utf-8"?>
<ds:datastoreItem xmlns:ds="http://schemas.openxmlformats.org/officeDocument/2006/customXml" ds:itemID="{E48538C5-F61B-480D-B9EF-4BE6E412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Factsheet-PositionPaper-Handreiking</Template>
  <TotalTime>0</TotalTime>
  <Pages>6</Pages>
  <Words>1489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VGN</Company>
  <LinksUpToDate>false</LinksUpToDate>
  <CharactersWithSpaces>9665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VGN Gebruiker</dc:subject>
  <dc:creator>Joke de Vries</dc:creator>
  <cp:keywords/>
  <dc:description>VGN Factsheet - versie 1 - December 2017
Ontwerp: Studio Piraat
Template: Ton Persoon</dc:description>
  <cp:lastModifiedBy>Sam van den Brink</cp:lastModifiedBy>
  <cp:revision>2</cp:revision>
  <dcterms:created xsi:type="dcterms:W3CDTF">2020-01-29T12:53:00Z</dcterms:created>
  <dcterms:modified xsi:type="dcterms:W3CDTF">2020-01-29T12:53:00Z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0x010100B5AFC8719716504D946BB1CC40D68077</vt:lpwstr>
  </property>
</Properties>
</file>